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Бочарова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Бочарова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6rplc-1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Бочаров С.Н. </w:t>
      </w:r>
      <w:r>
        <w:rPr>
          <w:rStyle w:val="cat-Dategrp-8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3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4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5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запрещающий сигнал светофора повторно, чем нарушил п. 6.2 Правил дорожного движения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Бочаров С.Н.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 в совершенном правонарушении признал,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Бочарова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Бочарова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Бочаров С.Н. </w:t>
      </w:r>
      <w:r>
        <w:rPr>
          <w:rStyle w:val="cat-Dategrp-8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3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8 по </w:t>
      </w:r>
      <w:r>
        <w:rPr>
          <w:rStyle w:val="cat-Addressgrp-5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4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4rplc-3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5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 светофора повторно, чем нарушил п. 6.2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Dategrp-9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Бочаров С.Н.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 к административной ответственности по ч. 1 ст. 12.12 КоАП РФ и подвергнут административному штрафу в сумме </w:t>
      </w:r>
      <w:r>
        <w:rPr>
          <w:rStyle w:val="cat-Sumgrp-19rplc-3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Style w:val="cat-Dategrp-10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1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значения: зеленый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 движение;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Бочарова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Бочарова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статьи).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по ч. 3 ст. 12.12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20rplc-4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Мировой судья судебного участка №2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UserDefinedgrp-35rplc-44"/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46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5-280-2602/2024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</w:rPr>
        <w:t>платежа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03100643000000018700</w:t>
      </w:r>
      <w:r>
        <w:rPr>
          <w:rFonts w:ascii="Times New Roman" w:eastAsia="Times New Roman" w:hAnsi="Times New Roman" w:cs="Times New Roman"/>
        </w:rPr>
        <w:t xml:space="preserve"> в РКЦ Ханты-Мансийск; БИК </w:t>
      </w:r>
      <w:r>
        <w:rPr>
          <w:rStyle w:val="cat-PhoneNumbergrp-27rplc-4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28rplc-4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29rplc-5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0rplc-5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18810486240320001083.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6rplc-5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54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692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PhoneNumbergrp-26rplc-12">
    <w:name w:val="cat-PhoneNumber grp-26 rplc-12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Timegrp-23rplc-16">
    <w:name w:val="cat-Time grp-23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CarMakeModelgrp-24rplc-20">
    <w:name w:val="cat-CarMakeModel grp-24 rplc-20"/>
    <w:basedOn w:val="DefaultParagraphFont"/>
  </w:style>
  <w:style w:type="character" w:customStyle="1" w:styleId="cat-CarNumbergrp-25rplc-21">
    <w:name w:val="cat-CarNumber grp-25 rplc-21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8rplc-27">
    <w:name w:val="cat-Date grp-8 rplc-27"/>
    <w:basedOn w:val="DefaultParagraphFont"/>
  </w:style>
  <w:style w:type="character" w:customStyle="1" w:styleId="cat-Timegrp-23rplc-28">
    <w:name w:val="cat-Time grp-23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UserDefinedgrp-35rplc-31">
    <w:name w:val="cat-UserDefined grp-35 rplc-31"/>
    <w:basedOn w:val="DefaultParagraphFont"/>
  </w:style>
  <w:style w:type="character" w:customStyle="1" w:styleId="cat-CarMakeModelgrp-24rplc-32">
    <w:name w:val="cat-CarMakeModel grp-24 rplc-32"/>
    <w:basedOn w:val="DefaultParagraphFont"/>
  </w:style>
  <w:style w:type="character" w:customStyle="1" w:styleId="cat-CarNumbergrp-25rplc-33">
    <w:name w:val="cat-CarNumber grp-25 rplc-33"/>
    <w:basedOn w:val="DefaultParagraphFont"/>
  </w:style>
  <w:style w:type="character" w:customStyle="1" w:styleId="cat-Dategrp-9rplc-34">
    <w:name w:val="cat-Date grp-9 rplc-34"/>
    <w:basedOn w:val="DefaultParagraphFont"/>
  </w:style>
  <w:style w:type="character" w:customStyle="1" w:styleId="cat-Sumgrp-19rplc-36">
    <w:name w:val="cat-Sum grp-19 rplc-36"/>
    <w:basedOn w:val="DefaultParagraphFont"/>
  </w:style>
  <w:style w:type="character" w:customStyle="1" w:styleId="cat-Dategrp-10rplc-37">
    <w:name w:val="cat-Date grp-10 rplc-37"/>
    <w:basedOn w:val="DefaultParagraphFont"/>
  </w:style>
  <w:style w:type="character" w:customStyle="1" w:styleId="cat-Dategrp-11rplc-38">
    <w:name w:val="cat-Date grp-11 rplc-38"/>
    <w:basedOn w:val="DefaultParagraphFont"/>
  </w:style>
  <w:style w:type="character" w:customStyle="1" w:styleId="cat-Sumgrp-20rplc-42">
    <w:name w:val="cat-Sum grp-20 rplc-42"/>
    <w:basedOn w:val="DefaultParagraphFont"/>
  </w:style>
  <w:style w:type="character" w:customStyle="1" w:styleId="cat-UserDefinedgrp-35rplc-44">
    <w:name w:val="cat-UserDefined grp-35 rplc-44"/>
    <w:basedOn w:val="DefaultParagraphFont"/>
  </w:style>
  <w:style w:type="character" w:customStyle="1" w:styleId="cat-Dategrp-12rplc-46">
    <w:name w:val="cat-Date grp-12 rplc-46"/>
    <w:basedOn w:val="DefaultParagraphFont"/>
  </w:style>
  <w:style w:type="character" w:customStyle="1" w:styleId="cat-PhoneNumbergrp-27rplc-48">
    <w:name w:val="cat-PhoneNumber grp-27 rplc-48"/>
    <w:basedOn w:val="DefaultParagraphFont"/>
  </w:style>
  <w:style w:type="character" w:customStyle="1" w:styleId="cat-PhoneNumbergrp-28rplc-49">
    <w:name w:val="cat-PhoneNumber grp-28 rplc-49"/>
    <w:basedOn w:val="DefaultParagraphFont"/>
  </w:style>
  <w:style w:type="character" w:customStyle="1" w:styleId="cat-PhoneNumbergrp-29rplc-50">
    <w:name w:val="cat-PhoneNumber grp-29 rplc-50"/>
    <w:basedOn w:val="DefaultParagraphFont"/>
  </w:style>
  <w:style w:type="character" w:customStyle="1" w:styleId="cat-PhoneNumbergrp-30rplc-51">
    <w:name w:val="cat-PhoneNumber grp-30 rplc-51"/>
    <w:basedOn w:val="DefaultParagraphFont"/>
  </w:style>
  <w:style w:type="character" w:customStyle="1" w:styleId="cat-Addressgrp-6rplc-52">
    <w:name w:val="cat-Address grp-6 rplc-52"/>
    <w:basedOn w:val="DefaultParagraphFont"/>
  </w:style>
  <w:style w:type="character" w:customStyle="1" w:styleId="cat-Addressgrp-4rplc-53">
    <w:name w:val="cat-Address grp-4 rplc-53"/>
    <w:basedOn w:val="DefaultParagraphFont"/>
  </w:style>
  <w:style w:type="character" w:customStyle="1" w:styleId="cat-SumInWordsgrp-21rplc-54">
    <w:name w:val="cat-SumInWords grp-21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2914-53AB-4910-AAF0-C321CF798D6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